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odpowiedział: Jak żyje JAHWE Zastępów, przed którego obliczem stoję, że gdyby nie Jehoszafat, król Judy, na którego mam wzgląd,* nie zważałbym na ciebie ani bym na ciebie nie spojrzał.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na to: Jak żyje JAHWE Zastępów, przed którego obliczem stoję, że gdyby nie Jehoszafat, król Judy, na którym mi zależy,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zważałbym na ciebie ani bym na ciebie nie spojrzał.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odpowiedział: Jak żyje JAHWE zastępów, przed którego obliczem stoję, gdybym nie miał względu na Jehoszafata, króla Judy, nie zważałbym na ciebie ani bym na ciebie nie spojrzał.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Elizeusz: Jako żywy Pan zastępów, przed którego obliczem stoję, że gdybym się nie oglądał na Jozafata, króla Judzkiego, nie dbałbym na cię, anibym na cię wejrzał.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Elizeusz: Żywie JAHWE Zastępów, przed którego oczyma stoję, iż gdybym się oblicza Jozafata, króla Judzkiego, nie wstydał, nie dbałbych o cię, anibych się obejźrzał.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odrzekł: Na życie Pana Zastępów, przed którego obliczem stoję! Gdybym nie miał względu na Jozafata, króla judzkiego, to ani bym na ciebie nie zważał, ani bym na ciebie nie spojrzał.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odpowiedział: Jako żyje Pan Zastępów, przed którego obliczem stoję, że gdyby nie wzgląd na Jehoszafata, króla judzkiego, nie zważałbym na ciebie ani bym na ciebie nie spojrzał.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powiedział: Na życie JAHWE Zastępów, przed którego obliczem stoję. Gdybym nie miał względu na Jehoszafata, króla judzkiego, nie zważałbym na ciebie ani bym na ciebie nie spojrzał!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oświadczył wtedy: „Przysięgam na JAHWE Zastępów, któremu służę: Gdybym nie miał względu na Jozafata, króla Judy, nawet bym na ciebie nie spojrzał ani nie zwrócił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odparł: - Na żyjącego Jahwe Zastępów, któremu służę, gdybym nie zważał na Jozafata, króla Judy, nie spojrzałbym na ciebie, nie widziałbym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Елісей: Хай живе Господь сил, перед яким я стою перед Ним, що коли б я не приймав лице Йосафата царя Юди, я не поглянув би на тебе і не побачив би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Elisza powiedział: Żywym jest WIEKUISTY Zastępów, Bóg Israela, w którego służbie stoję, że gdybym nie uwzględniał oblicza Jozefata, króla judzkiego – to bym na ciebie nie spojrzał, ani na ciebie nie uważał!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odrzekł: ”Jako żyje JAHWE Zastępów, przed którym stoję – gdybym nie miał względu na oblicze Jehoszafata, króla Judy, nie spojrzałbym na ciebie ani bym się z tobą nie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którego mam wzgląd, </w:t>
      </w:r>
      <w:r>
        <w:rPr>
          <w:rtl/>
        </w:rPr>
        <w:t>פָט מֶלְֶך־יְהּודָה אֲנִי נֹׂשֵא ־ּכִי לּולֵיּפְנֵי יְהֹוׁשָ</w:t>
      </w:r>
      <w:r>
        <w:rPr>
          <w:rtl w:val="0"/>
        </w:rPr>
        <w:t xml:space="preserve"> , idiom: którego oblicze podnoszę.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2024-05-15T13:36:16Z</dcterms:modified>
</cp:coreProperties>
</file>