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8"/>
        <w:gridCol w:w="57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rano, w porze składania ofiary z pokarmów, zaczęły napływać wody od strony Edomu i ziemia wypełniła się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rano, w porze składania ofiary z pokarmów, od strony Edomu zaczęła napływać woda i okolica stała się jej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Rankiem, w porze składania ofiary z pokarmów, oto przypłynęły wody od strony Edomu i ziemia napełniła się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rano, kiedy ofiarowana bywa ofiara śniedna, oto wody przychodziły drogą Edomską, i napełniła się ziemia wodami.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rano, gdy jest zwyczaj ofiarę sprawować, alić oto wody przychodziły drogą Edomską i napełniła się ziemia wodami.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więc - w porze składania ofiar pokarmowych - oto napłynęła woda drogą od strony Edomu, tak iż okolica wypełniła się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rana, w porze składania ofiary z pokarmów, oto zaczęła płynąć woda od strony Edomu i okolica napełniła się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rankiem, w porze składania ofiary pokarmowej, woda napłynęła od strony Edomu i ziemia napełniła się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Rankiem, w porze składania ofiary pokarmowej, ujrzeli, jak wody zaczęły napływać od strony Edomu i cała okolica wypełniła się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rano, w porze składania ofiary pokarmów, od strony Edomu przypłynęła woda. Kraina napełniła się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вранці, як підносилася жертва, і ось води ішли з дороги Едома, і земля наповнилася водою.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rano, w porze składania ofiary z pokarmów, stało się, że oto nagle, od strony Edomu przypłynęła woda i kraj napełnił się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rano, w czasie gdy się składa ofiarę zbożową, oto woda nadciągała od strony Edomu i kraina ta napełniła się wodą.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2024-05-15T16:17:59Z</dcterms:modified>
</cp:coreProperties>
</file>