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(sobie): To krew! Królowie zostali całkowicie wybici – pobili każdy swojego przeciwnika! A teraz po łupy, Moabie!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2024-05-15T08:29:58Z</dcterms:modified>
</cp:coreProperties>
</file>