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pierworodnego syna, który miał panować po nim, i złożył go w ofierze całopalnej* na murze. Wtedy wzmógł się (tak) wielki gniew** przeciw Izraelowi, że odstąpili od niego i powrócili do swojej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pierworodnego syna, który miał dziedziczyć po nim władzę, i złożył go w ofierze całopalnej na murze miasta. Wywołało to taką furię przeciw Izraelowi, że wojska izraelskie musiały odstąpić i powrócić do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swego pierworodnego syna, który miał królować w jego miejsce, i złożył go jako całopalenie na murze. Wtedy powstało wielkie oburzenie przeciw Izraelowi. Oni więc odstąpili od niego i wrócili do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pojmawszy syna jego pierworodnego, który miał królować miasto niego, ofiarował go całopaleniem na murze. I stało się zagniewanie wielkie, przeciw Izraelowi, i odciągnęli od niego, a wrócili się do ziemi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syna swego pierworodnego, który miał królować miasto niego, ofiarował całopalenie na murze. I zstało się zagniewanie wielkie w Izraelu, i zaraz odciągnęli od niego, i wrócili się do 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syna pierworodnego, który miał po nim panować, i złożył go jako ofiarę całopalną na murze. Wówczas wielki gniew nastał u Izraela, tak iż odeszli od niego i 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syna pierworodnego, który miał objąć po nim panowanie, i złożył go na całopalenie na murze. Wskutek tego powstało wielkie wzburzenie przeciwko Izraelitom, tak iż musieli od niego odstąpić i powrócić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swego pierworodnego syna, który miał po nim panować, i złożył go jako ofiarę całopalną na murze. Wywołało to wielki gniew wśród Izraelitów, tak że odstąpili od niego i 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swojego syna pierworodnego, który miał być po nim królem, i złożył go na murach obronnych w ofierze całopalnej. Wybuchł wtedy wielki gniew przeciw Izraelitom, którzy odstąpili od króla Moabu i 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swego pierworodnego syna, który miał po nim panować, i ofiarował go jako całopalenie na murach. Izraelitów ogarnęło wielkie oburzenie. Odstąpili od niego i wrócili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свого первородного сина, який зацарював замість нього, і приніс його як цілопалення на стіні. І було велике замішання в Ізраїлі, і вони відійшли від нього і повернулися до (своєї)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swojego pierworodnego syna, który miał po nim panować, oraz złożył go na murze jako całopalenie; na co Israelitów opadła wielka zgroza. I odstąpili od niego oraz cofnęli się do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wziął swego pierworodnego syna, który miał panować w jego miejsce, i na murze złożył go na ofiarę całopalną. I wybuchło wielkie oburzenie na Izraela, toteż odstąpili od niego i wrócili do swej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gniew, </w:t>
      </w:r>
      <w:r>
        <w:rPr>
          <w:rtl/>
        </w:rPr>
        <w:t>קֶצֶף</w:t>
      </w:r>
      <w:r>
        <w:rPr>
          <w:rtl w:val="0"/>
        </w:rPr>
        <w:t xml:space="preserve"> , odnosi się często do gniewu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Moabska  wersja  zdarzenia,  zob.  Stela króla  Meszy,  syna  Kemosz-Jattiego.  Bitwa miała miejsce w 850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2024-05-15T09:30:12Z</dcterms:modified>
</cp:coreProperties>
</file>