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przywarł* do grzechów Jeroboama,** syna Nebata, w które wciągnął on Izraela – (i) nie odstąpił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trzymał się mocno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2024-05-15T07:15:29Z</dcterms:modified>
</cp:coreProperties>
</file>