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zatem: król Izraela, król Judy i król Edomu, zatoczyli drogę siedmiu dni, lecz nie było wody dla obozu i bydła, które prowadzili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2024-05-15T11:12:03Z</dcterms:modified>
</cp:coreProperties>
</file>