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do swojego ojca do żniwiarzy.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2024-05-16T00:23:28Z</dcterms:modified>
</cp:coreProperties>
</file>