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poszła na górę i położyła go na łóżku męża Bożego, zamknęła za sobą drzwi i wyszła.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2024-05-15T03:51:02Z</dcterms:modified>
</cp:coreProperties>
</file>