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oślicę i powiedziała do swojego sługi: Prowadź i idź, nie zatrzymuj się w jeździe, dopóki ci nie powiem.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2024-05-15T05:18:13Z</dcterms:modified>
</cp:coreProperties>
</file>