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Biegnij jej zaraz naprzeciw, proszę, i zapytaj ją: Jak ci się wiedzie?* Jak wiedzie się mężowi? Jak powodzi się chłopcu? Odpowiedziała: Dobrze.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Biegnij jej naprzeciw i zapytaj: Jak ci się powodzi? Jak się wiedzie mężowi? Jak miewa się chłopiec? A ona na to: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Wybiegnij, proszę, na jej spotkanie i zapytaj ją: Czy masz się dobrze? Czy dobrze się ma twój mąż? Czy dobrze się ma twój syn? Odpowiedziała: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wynijdź przeciwko niej, a rzecz jej: A zdrowaś dobrze? zdrów i mąż twój? zdrów i 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tedy przeciwko niej a rzecz jej: Dobrzećli się powodzi mężowi twemu i synowi twemu? Która odpowiedziała: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biegnij, proszę, jej na spotkanie i zapytaj ją: Czy dobrze się miewasz? Czy dobrze się miewa twój mąż? Czy dobrze się miewa twoje dziecko? Odpowiedziała: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Wybiegnij, proszę, naprzeciw niej i zapytaj jej: Czy jesteś zdrowa? Czy zdrów twój mąż? Czy zdrowe twoje dziecię? A ona odpowiedziała: Zdrowi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Biegnij więc jej na spotkanie i zapytaj ją: Czy masz się dobrze? Czy ma się dobrze twój mąż? Czy ma się dobrze chłopiec? Odpowiedziała: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Biegnij na jej spotkanie i zapytaj: «Czy dobrze się czujesz? Czy dobrze się czuje twój mąż? Czy dobrze się czuje twoje dziecko?»”. Odpowiedziała: „Dobrze!”.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Wybiegnij teraz na jej spotkanie i pozdrów ją: Czy masz się dobrze? Czy dobrze się ma twój mąż? Czy dobrze się ma twój chłopczyk? Odpowiedziała: -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Біжи тепер їй на зустріч і скажеш: Чи мир тобі? Чи мир твому чоловікові? Чи мир дитині? Вона ж сказала: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Pobiegnij jej naprzeciw i ją zapytaj: Czy jesteś zdrowa? Czy zdrów twój mąż i zdrowe twoje dziecko? Więc odpowiedziała: 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wybiegnij jej teraz na spotkanie i powiedz: ʼCzy masz się dobrze? Czy dobrze się ma twój mąż? Czy dobrze się ma dziecko?”ʼ Odrzekła: ”Wszystko dobrze”.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ci się wiedzie, </w:t>
      </w:r>
      <w:r>
        <w:rPr>
          <w:rtl/>
        </w:rPr>
        <w:t>הֲׁשָלֹום לְָך</w:t>
      </w:r>
      <w:r>
        <w:rPr>
          <w:rtl w:val="0"/>
        </w:rPr>
        <w:t xml:space="preserve"> , idiom: Czy u ciebie pokój.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2024-05-15T05:18:07Z</dcterms:modified>
</cp:coreProperties>
</file>