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Biegnij jej zaraz naprzeciw, proszę, i zapytaj ją: Jak ci się wiedzie?* Jak wiedzie się mężowi? Jak powodzi się chłopcu? Odpowiedziała: Dobrze.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ci się wiedzie, </w:t>
      </w:r>
      <w:r>
        <w:rPr>
          <w:rtl/>
        </w:rPr>
        <w:t>הֲׁשָלֹום לְָך</w:t>
      </w:r>
      <w:r>
        <w:rPr>
          <w:rtl w:val="0"/>
        </w:rPr>
        <w:t xml:space="preserve"> , idiom: Czy u ciebie pokój.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2024-05-15T09:16:16Z</dcterms:modified>
</cp:coreProperties>
</file>