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Gehaziego i powiedział do niego: Zawołaj tę Szunamitkę. Przywołał ją więc, a gdy przyszła do niego, powiedział: Zabierz swojego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17:17-24&lt;/x&gt;; &lt;x&gt;480 5:21-24&lt;/x&gt;; &lt;x&gt;490 7:11-17&lt;/x&gt;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2024-05-16T00:48:25Z</dcterms:modified>
</cp:coreProperties>
</file>