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domu, zamknij drzwi za sobą i za swoimi synami i nalewaj oliwy do wszystkich tych naczyń, a pełne naczynia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zamknij drzwi za sobą i za swymi synami i nalewaj do wszystkich tych naczyń, a napełnione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zamknij drzwi za sobą i za synami twymi, a nalej we wszystkie te naczynia, a które będzie pełne, rozkaż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wnidź i zamkni drzwi swoje. Gdy będziesz wewnątrz ty i synowie twoi, nalejże stamtąd we wszytkie te naczynia: a gdy pełne będą,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wrócisz, zamkniesz drzwi za sobą i za synami i będziesz nalewała do tych wszystkich naczyń, a wypełnione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 i zamknij drzwi za sobą i za swoimi synami,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wejdziesz do domu i zamkniesz drzwi za sobą i za swoimi synami. Następnie wlejesz oliwę do wszystkich tych naczyń, a napełnione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wrócisz, zamknij drzwi za sobą i za swoimi synami i porozlewaj oliwę do wszystkich tych naczyń, a napełnione odstawiaj na bok”.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zamknij drzwi za sobą i za swymi synami, wlej [oliwy] do wszystkich tych naczyń, napełnione zaś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ввійди і замкнеш двері за собою і за твоїми синами і налиєш до цих посудин і візьмеш наповне.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domu, zamknij za sobą drzwi i za twoimi synami, oraz nalej we wszystkie naczynia. Zaś które będą pełne – 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i zamknij drzwi za sobą i za swymi synami, i nalewaj do wszystkich tych naczyń, a pełne odstawiaj”.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2024-05-15T03:06:32Z</dcterms:modified>
</cp:coreProperties>
</file>