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 Elizeusz przechodził przez Szunem.* ** A mieszkała tam pewna zamożna kobieta, która go zatrzymała, aby spożył posiłek. I odtąd, ilekroć (tamtędy) przechodził, wstępował do niej na posiłek.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Szunem : miejscowość wspomniana wśród pobitych przez Totmesa III w XV w. p. Chr. Pojawia się też w Listach z Amarna i na liście miast zdobytych przez Szyszaka w X w. p. Chr. &lt;x&gt;120 4:8&lt;/x&gt;L.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&lt;x&gt;60 19:18&lt;/x&gt;; &lt;x&gt;110 1:3&lt;/x&gt;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2024-05-15T09:39:13Z</dcterms:modified>
</cp:coreProperties>
</file>