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3"/>
        <w:gridCol w:w="6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(on) odpowiedział: Jak żyje JAHWE, przed którego obliczem stoję, że nie przyjmę. I choć nalegał na niego, aby przyjął, odmówił.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2024-05-14T01:46:51Z</dcterms:modified>
</cp:coreProperties>
</file>