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Gdy Naaman go zauważył, wyskoczył z rydwanu i wyszedł mu na spotkanie: Czy wszystko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Gehazi więc pobiegł za Naamanem. Kiedy Naaman zobaczył, że biegnie za nim, zszedł z rydwanu i wyszedł mu naprzeciw, i zapytał: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Giezy za Naamanem. Którego ujrzawszy Naaman bieżącego za sobą, skoczył z wozu przeciw niemu, i rzekł: Dobrzeż się wszystko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Giezy za Naamanem, którego gdy on obaczył bieżącego do siebie, skoczył z woza przeciwko niemu i rzekł: Dobrzeli się wszytko wiedzie?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Kiedy Naaman ujrzał, że biegnie za nim, zeskoczył z wozu na jego spotkanie i powiedział: Czy [wszystko] idzie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Gehazi za Naamanem. A gdy Naaman zobaczył go biegnącego za sobą, wyskoczył ze swojego powozu na jego spotkanie i rzekł: Czy przychodzisz w uczciwych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za Naamanem, a kiedy Naaman zobaczył, że biegnie za nim, wyskoczył z rydwanu na jego spotkanie i zapytał: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pospieszył za Naamanem. Gdy tylko Naaman zobaczył go biegnącego, zszedł z rydwanu, wyszedł mu na spotkanie i zapytał: „Czy wszystko w porządku?”.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Gdy Naaman ujrzał, że biegnie za nim, zeskoczył z wozu na jego spotkanie i spytał: - Czy pokój [zwiastujesz]?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Ґіезій за Неманом, і побачив його Неман, як він біг за ним, і повернувся з колісниці на зустріч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Giechazy pobiegł za Naamanem. A kiedy Naaman spostrzegł, że ktoś za nim pędzi, zeskoczył mu z wozu naprzeciw i powiedział: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Gechazi popędził za Naamanem. Kiedy Naaman zobaczył, że ktoś za nim biegnie, niezwłocznie zszedł ze swego rydwanu, by wyjść mu na spotkanie, po czym rzekł: ”Czy wszystko w porządku?”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2024-05-14T06:18:20Z</dcterms:modified>
</cp:coreProperties>
</file>