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4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(ona) do swojej pani: O, gdyby tak mój pan (stanął) przed prorokiem, który jest w Samarii, zaraz usunąłby jego trąd.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2024-05-14T20:59:57Z</dcterms:modified>
</cp:coreProperties>
</file>