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aby uśmiercać i ożywiać? Bo ten posyła do mnie, abym usunął z człowieka trąd! Naprawdę zastanówcie się i zobaczcie, czy nie szuka on ze mną zaczepki.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bym miał uśmiercać i przywracać życie? Bo ten oto posyła do mnie, abym usunął z człowieka trąd! Doprawdy, zastanówcie się i powiedzcie, czy nie szuka on jakiejś zaczepki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Izraela przeczytał list, rozdarł swoje szaty i powiedział: Czy ja jestem Bogiem, abym mógł uśmiercać i ożywiać, że ten posyła do mnie, abym uzdrowił człowieka z trądu? Zauważcie, proszę, i zobaczcie, że szuka on zaczepki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król Izraelski list, rozdarł odzienie swoje, mówiąc: Azażem ja jest Bóg, żebym mógł umorzyć i ożywić, iż ten do mnie śle, abym uzdrowił męża tego od trądu jego? Uważcie proszę, a obaczcie, że szuka przyczyny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Izraelski list przeczytał, rozdarł szaty swe i rzekł: Azam ja jest Bóg, żebych mógł zabić i ożywić, iż ten posłał do mnie, abych uzdrowił człowieka od trędu jego? Przypatrzcie się a obaczcie, żeć na mię przyczyn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list królowi izraelskiemu, rozdarł swoje szaty i powiedział: Czy ja jestem Bogiem, żebym mógł uśmiercać i ożywiać? Bo ten poleca mi uwolnić człowieka od trądu! Tylko dobrze zastanówcie się i rozważcie, czy on nie szuka zaczepki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król izraelski przeczytał ten list, rozdarł swoje szaty i rzekł: Czy ja jestem Bogiem, aby śmierć zadawać i życiem obdarzać, że tamten przysyła do mnie, abym uleczył człowieka z jego trądu? Zastanówcie się tylko i zobaczcie, czy nie szuka zaczepki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przeczytał ten list, rozdarł swoje szaty i zawołał: Czyż jestem Bogiem, aby uśmiercać i ożywiać, że ten posyła do mnie, abym uwolnił człowieka od trądu? Zastanówcie się, proszę, i rozważcie, czy nie szuka ze mną zaczepki?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Izraela przeczytał list, rozdarł swoje szaty i wykrzyknął: „Czy ja jestem Bogiem, abym miał uśmiercać lub ożywiać? Ten bowiem przysyła do mnie człowieka, abym go uwolnił od trądu! Widzicie jasno, że szuka on zaczepki ze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przeczytał list, rozdarł swoje szaty i zawołał: - Czy ja jestem Bogiem, mogącym zadawać śmierć i przywracać życie, że ten posyła do mnie, abym uleczył człowieka z trądu? Bez wątpienia - wiedzcie i zauważcie, że szuka on okazji [do wojny]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Ізраїля прочитав листа, роздер свою одіж і сказав: Чи я Бог, щоб убити і живим чинити, що цей посилає до мене, щоб очистити чоловіка від його прокази? Бо знайте і глядіть, що цей шукає причини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król israelski przeczytał to pismo, stało się, że rozdarł swoje szaty i zawołał: Czyż ja jestem Bogiem, który uśmierca i ożywia; gdyż ten do mnie posyła, bym uwolnił człowieka z jego trądu? Chciejcie rozważyć i pojmijcie, że on się chce do mnie przyczepić!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Izraela przeczyta ów list, natychmiast rozdarł swe szaty i rzekł: ”Czyż ja jestem Bogiem, żebym uśmiercał i zachowywał przy życiu? Ten bowiem posyła do mnie, abym uleczył człowieka z trądu; bo zważcie tylko, proszę, i zobaczcie, jak on szuka zwady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2024-05-13T23:26:11Z</dcterms:modified>
</cp:coreProperties>
</file>