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(Król) więc posłał od siebie człowieka. Zanim jednak posłaniec do niego przyszedł, on powiedział do starszych: Czy widzieliście, że ten syn mordercy* posłał, aby ukręcić mi głowę? Patrzcie! Gdy posłaniec będzie nadchodził, zamknijcie drzwi i przyciśnijcie go w drzwiach. Czy to nie odgłos stóp jego pana, (idącego) za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Król więc posłał tam swojego człowieka. Lecz gdy posłaniec był jeszcze w drodze, Elizeusz powiedział do starszych: Czy wiecie, że ten syn mordercy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posłał człowieka, aby ukręcić mi głowę? Uważajcie! Gdy posłaniec będzie nadchodził, zamknijcie drzwi i zatrzymajcie go przy nich! A za nim? Czy to nie odgłos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siedział w swoim domu i starsi siedzieli razem z nim.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przed sobą człowieka. Lecz zanim posłaniec przyszedł do niego, powiedział do starszych: Czy widzicie, że ten syn mordercy posłał, aby mi ucięto głowę? Uważajcie, gdy ten posłaniec przyjdzie, zamknijcie drzwi i zatrzymajcie go przed drzwiami. Czy za nim nie słychać kroków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Elizeusz siedział w domu swoim, i starcy siedzieli z nim.) I posłał męża z tych, którzy przed nim stali; a pierwej, niż on poseł przyszedł do niego, rzekł był do starszych: Nie wiecież, iż posłał syn tego mężobójcę, aby ścięto głowę moję? Patrzcież, gdy przyjdzie ten poseł, a zamknijcież drzwi, a zahamujcie go przede drzwiami; boć tenten nóg pana jego jest już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siedział w domu swym i starcy siedzieli z nim. Przesłał tedy męża. A pierwej niż on poseł przyszedł, rzekł do starców: A wiecież, że ten syn mężobójce posłał, aby ucięto głowę moję? A tak patrzcie, gdy przyjdzie posłaniec, zamknicie drzwi a nie dajcie mu wniść: bo oto tętnanie nóg pana jego jest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przebywał w swoim domu, a starszyzna siedziała razem z nim, król wysłał przed sobą człowieka. Lecz zanim posłaniec wszedł do Elizeusza, ten odezwał się do starszyzny: Czy widzicie, że ten syn zabójcy posłał człowieka po moją głowę? Uważajcie! W chwili gdy posłaniec będzie wchodził, zamknijcie drzwi i powstrzymajcie go nimi. Czyż za nim nie słychać odgłosów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przebywał w swoim domu, a przy nim siedzieli starsi. Król wysłał przed sobą posłańca, lecz zanim posłaniec doszedł, Elizeusz rzekł do starszych: Czy widzieliście, że ten syn mordercy posłał, aby mi ucięto głowę? Baczcie! Gdy przyjdzie posłaniec, zamknijcie drzwi i podeprzyjcie je przed nim. Czyż nie słyszycie odgłosu kroków jego pana za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przebywał w swoim domu, a razem z nim byli starsi. Król zaś posłał przed sobą pewnego człowieka. Zanim jednak posłaniec przyszedł do niego, Elizeusz powiedział do starszych: Czy widzicie, że ten syn mordercy posłał kogoś, aby mi uciął głowę? Uważajcie! Kiedy nadejdzie posłaniec, zamknijcie drzwi i zatrzymajcie go przed drzwiami. Czy nie słychać za nim odgłosu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siedział razem ze starszymi w swoim domu. Król zaś wysłał przed sobą jednego ze swoich urzędników. Zanim jednak posłaniec przybył do niego, Elizeusz rzekł do starszych: „Czy widzicie? Ten syn zabójcy posłał po moją głowę. Uważajcie, kiedy przyjdzie posłaniec, zamknijcie drzwi i nie dajcie mu wejść. Ale czyż nie słychać odgłosu kroków jego pana za 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przebywał w swoim domu i starsi siedzieli z nim. [Król] posłał przed sobą człowieka. Zanim [ów] posłaniec wszedł do niego, rzekł on do starszych: - Czy widzicie, że ten syn mężobójcy posłał, aby mi uciąć głowę? Patrzcie! Gdy nadejdzie posłaniec, zamknijcie drzwi i zatrzymajcie go przed drzwiami. Czyż nie [słychać] za nim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сидів в своїм домі, і старшини сиділи з ним. І післав чоловіка перед його лицем, раніше ніж до нього прийшов посланець, і він сказав до старшин: Чи знаєте, що цей син смерті післав, щоб забрати мою голову? Глядіть, як лиш прийде посол, замкніть двері і задержіть його при дверях. Чи не голос ніг його пана за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czasie, kiedy Elisza siedział w swym domu, a przed nim siedzieli starsi – król wysłał przed sobą człowieka. Ale zanim poseł do niego przybył, powiedział do starszych: Czy wiecie, że ten syn wysłał mordercę, aby mi ścięto głowę. Uważajcie więc i gdy przyjdzie posłaniec – zamknijcie drzwi i przeciw niemu naciskajcie. Jednak tuż za nim słychać głos kroków 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siedział w swoim domu i z nim siedzieli starsi, gdy tamten posłał sprzed swego oblicza pewnego człowieka. Zanim ów posłaniec zdążył do niego przybyć, rzekł on do starszych: ”Czy widzieliście, jak ten syn mordercy posłał, by mi ściąć głowę? Uważajcie: gdy tylko posłaniec przyjdzie, zamknijcie drzwi i powstrzymajcie go drzwiami. Czyż nie rozlega się za nim odgłosy stóp jego pana?”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mordercy, ּ</w:t>
      </w:r>
      <w:r>
        <w:rPr>
          <w:rtl/>
        </w:rPr>
        <w:t>בֶן־הַמְרַּצֵחַ</w:t>
      </w:r>
      <w:r>
        <w:rPr>
          <w:rtl w:val="0"/>
        </w:rPr>
        <w:t xml:space="preserve"> , lub: morderca.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2024-05-13T16:20:09Z</dcterms:modified>
</cp:coreProperties>
</file>