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przyboczny odezwał się do męża Bożego* i powiedział: Oto JAHWE (już) robi śluzy na niebiosach! Czy taka rzecz może się wydarzyć? A on na to: Oto zobaczysz to na własne oczy, lecz z tego nie skosztujesz.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wg G: Eliasza.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2024-05-15T08:50:07Z</dcterms:modified>
</cp:coreProperties>
</file>