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przyboczny,* na którego ręce król się wspierał, odezwał się do męża Bożego i powiedział: Oto JAHWE (już) robi śluzy na niebiosach!** Czy taka rzecz może się wydarzyć? A on na to: Oto zobaczysz to na własne oczy, lecz z tego nie skosztujesz!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przyboczny, ׁ</w:t>
      </w:r>
      <w:r>
        <w:rPr>
          <w:rtl/>
        </w:rPr>
        <w:t>שָלִיׁש</w:t>
      </w:r>
      <w:r>
        <w:rPr>
          <w:rtl w:val="0"/>
        </w:rPr>
        <w:t xml:space="preserve"> , lub: trzeci, por. &lt;x&gt;20 15:4&lt;/x&gt;; &lt;x&gt;100 23:8&lt;/x&gt;, adiutant; dowódca trzeciego oddziału (ὁ της τριτης μοιρας ἠγεμενων ), &lt;x&gt;120 7:2&lt;/x&gt;L. Wg G L : ὁ ἀπεσταλμενος, </w:t>
      </w:r>
      <w:r>
        <w:rPr>
          <w:rtl/>
        </w:rPr>
        <w:t>שליח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16:1-21&lt;/x&gt;; &lt;x&gt;230 78:23&lt;/x&gt;;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2024-05-15T00:04:05Z</dcterms:modified>
</cp:coreProperties>
</file>