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(Swego czasu) Elizeusz zwrócił się do kobiety,* której syna ożywił, tymi słowy: Wstań i idź, ty i twój dom, i (na jakiś czas) zamieszkaj gdziekolwiek, gdzie zamieszkasz, ponieważ JAHWE zawezwał głód, dlatego nastąpi on w tej ziemi na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Elizeusz zwrócił się do kobiety, której synowi przywrócił życie: Spakuj się i wraz z rodziną zamieszkaj na pewien czas gdzie indziej, ponieważ JAHWE postanowił zesłać głód na ten kraj i będzie on trwał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odezwał się do tej kobiety, której syna wskrzesił: Wstań i idź, ty i twój dom, zamieszkaj jako przybysz tam, gdziekolwiek będziesz mogła zamieszkać. JAHWE bowiem wezwał głód, który nawiedzi ziemię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rzekł do onej niewiasty, której był syna wskrzesił, mówiąc: Wstań a idź, ty i dom twój, a bądź gościem, kędy będziesz mogła być; bo zawołał Pan głodu,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 do onej niewiasty, której był syna ożywił, mówiąc: Wstań a idź ty i dom twój, a bądź gościem, gdziekolwiek najdziesz, bo JAHWE zawołał głodu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razem z twoją rodziną, zamieszkaj na obczyźnie - tam, gdzie będziesz mogła - ponieważ Pan sprowadził głód. Idzie on już na kraj na okres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powiedział do kobiety, której synowi przywrócił życie, tak: Wstań i odejdź wraz ze swoją rodziną, i zamieszkaj w jakimkolwiek obcym kraju, gdyż Pan postanowił nawiedzić ten kraj głodem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wraz z całą swoją rodziną i zamieszkaj na obczyźnie, ponieważ JAHWE zapowiedział głód, który niechybnie przyjdzie na ten kraj i potrwa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pewnego razu do kobiety, której syna wskrzesił: „Uciekaj ze swoją rodziną i zatrzymaj się tam, gdzie będziesz mogła, gdyż JAHWE na siedem lat zarządził głód, który właśnie nadszedł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wskrzesił, te słowa: - Wstań, idź - ty i twój dom - i przenieś się tam, gdzie będziesz się mogła osiedlić, bo Jahwe wezwał głód i już przychodzi do kraju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жінки, сина якої воскресив, кажучи: Встань і іди ти і твій дім і перебувай де лиш перебуватимеш, бо накликав Господь голод на землю, і прийшов на землю (голод)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rozmawiał z tą kobietą, której syna wskrzesił, mówiąc: Wstań i wyrusz; ty, wraz z całą twoją rodziną, i przebywaj gdziekolwiek będziesz mogła; bowiem WIEKUISTY przywoła na ten kraj siedmioletni głód, który poniekąd już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tak powiedział kiedyś do niewiasty, której synowi przywrócił życie: ”Wstań i idź, ty oraz twoi domownicy, i przebywaj jako przybysz, gdziekolwiek możesz przebywać; bo JAHWE wezwał klęskę głodu, a w dodatku nastanie ona w kraju na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4:8-37&lt;/x&gt;; &lt;x&gt;140 21:1-20&lt;/x&gt;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2024-06-01T20:00:57Z</dcterms:modified>
</cp:coreProperties>
</file>