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wyzwolił się spod ręki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odstąpił Edom, aby nie był pod mocą Judy; i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odstąpił Edom, aby nie był pod Judą,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wyzwolił się Edom spod ręki Judy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Едом відступив з під руки Юди і поставили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dni, spod władzy judzkiej odpadł Edom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2024-06-01T20:47:22Z</dcterms:modified>
</cp:coreProperties>
</file>