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Elizeusz, prorok, przywołał jednego z uczniów prorockich i powiedział do niego: Przepasz swoje biodra, weź z sobą* ten flakonik** z oliwą*** i idź do Ramot Gileadzkiego.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prorok Elizeusz przywołał jednego z uczniów prorockich i polecił mu: Przygotuj się do drogi,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weź z sobą ten flakonik z oliwą i idź do Ramot Gileadzkiego.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prorok Elizeusz zawołał jednego z synów proroków i powiedział mu: Przepasz swoje biodra, weź do ręki ten dzban z oliwą i idź do Ramot-Gilead.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Elizeusz prorok zawołał jednego z synów prorockich, i rzekł mu: Przepasz biodra twoje, a weźmij tę bańkę olejku w rękę twą, a idź do Ramot Galaadskiego.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Elizeusz prorok zawołał jednego z synów prorockich i rzekł mu: Przepasz biodra twoje, a weźmi bańkę oliwy tę w rękę twą, a idź do Ramot Galaad.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 Elizeusz wezwał jednego z synów prorockich i powiedział mu: Przepasz biodra, weź ze sobą to naczyńko z oliwą i idź do Ramot w Gileadzie.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prorok Elizeusz przywołał jednego z uczniów prorockich i rzekł do niego: Przepasz swoje biodra i weź z sobą ten dzban z olejem, i zajdź do Ramot Gileadzkiego.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 Elizeusz wezwał jednego z uczniów prorockich i powiedział mu: Przepasz biodra, weź ze sobą to naczynie z oliwą i idź do Ramot w Gileadzie.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 Elizeusz wezwał jednego z uczniów proroków i polecił mu: „Przygotuj się do drogi! Weź z sobą to naczynie z oliwą i idź do Ramot w Gileadzie.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 Elizeusz wezwał jednego z synów prorockich i rzekł mu: - Przepasz swoje biodra, weź do swej ręki to naczyńko oliwy i idź do Ramot 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пророк Елісей покликав одного з синів пророків і сказав йому: Підпережи твої бедра і візьми ріг цієї олії в твою руку і йди до Реммота Ґалааду.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prorok Elisza zawołał jednego z wychowanków prorockich oraz do niego powiedział: Przepasz twoje biodra, zabierz z sobą ten dzbanek oleju i udaj się do Ramot w Gileadzie.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prorok Elizeusz wezwał jednego z synów prorockich i rzekł do niego: ”Przypasz swe lędźwie i weź do ręki ten flakon oliwy, i idź do Ramot-Gilead.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 sobą, ּ</w:t>
      </w:r>
      <w:r>
        <w:rPr>
          <w:rtl/>
        </w:rPr>
        <w:t>בְיָדְָך</w:t>
      </w:r>
      <w:r>
        <w:rPr>
          <w:rtl w:val="0"/>
        </w:rPr>
        <w:t xml:space="preserve"> , idiom: do ręki.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flakonik, ּ</w:t>
      </w:r>
      <w:r>
        <w:rPr>
          <w:rtl/>
        </w:rPr>
        <w:t>פְַך</w:t>
      </w:r>
      <w:r>
        <w:rPr>
          <w:rtl w:val="0"/>
        </w:rPr>
        <w:t xml:space="preserve"> , hl 2, zob. &lt;x&gt;90 10:1&lt;/x&gt;. W &lt;x&gt;90 16:1&lt;/x&gt;, 1, 3: róg.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&lt;x&gt;90 10:1&lt;/x&gt;; &lt;x&gt;90 16:1&lt;/x&gt;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2024-05-16T19:04:21Z</dcterms:modified>
</cp:coreProperties>
</file>