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Jehoram* wycofał się, aby leczyć się w Jizreelu z ran,** które zadali mu Aramejczycy w bitwie z Chazaelem, królem Aramu. Jehu powiedział zatem: Jeśli jesteście za mną,*** to niech żaden zbieg nie wyjdzie z miasta, aby pójść donieść o tym w Jizreelu.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Wycofał się jednak do Jizreela, aby tam leczyć się z ran, które zadali mu Aramejczycy, gdy walczył z Chazaelem, królem Aramu. Jehu oświadczył: Jeśli jesteście po mojej stronie, to niech żaden zbieg nie wymknie się teraz z miasta, by donieść o tym wszystkim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Joram wrócił, by leczyć się w Jizreel z ran, które mu zadali Syryjczycy, gdy walczył z Chazaelem, królem Syrii). Jehu powiedział: Jeśli się na to zgadzacie, niech nikt nie wychodzi z miasta, aby pójść i oznajmić to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był wrócił król Joram, aby się leczył na rany, które mu byli zadali Syryjczycy, gdy walczył z Hazaelem, królem Syryjskim.) I rzekł Jehu: Jeźli się wam zda, niech nie wychodzi nikt z miasta, żeby szedł co oznajmić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wrócił się był, aby się leczył w Jezrahelu na rany, bo go byli zranili Syryjczykowie walczącego przeciw Hazaelowi, królowi Syryjskiemu. I rzekł Jehu: Jeśli się wam podoba, niechaj żaden zbieg nie wychodzi z miasta, żeby nie szedł a nie oznajmił w Jezrahelu.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Joram wycofał się do Jizreel, aby leczyć się z ran, które mu zadali Aramejczycy, gdy walczył przeciw Chazaelowi, królowi Aramu. Jehu powiedział: Jeżeli taki jest wasz zamiar, niech nie wyjdzie z miasta zbieg, aby zanieść wieść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król Jehoram wycofał się, aby się leczyć w Jezreel z ran, jakie mu zadali Aramejczycy, gdy prowadził wojnę z Chazaelem, królem Aramu. Jehu zaś powiedział: Jeżeli się na to zgadzacie, to niechaj żaden uchodźca nie wymknie się z miasta, aby pójść z tą wieścią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Joram powrócił do Jizreel, aby się leczyć z ran, które zadali mu Aramejczycy w walce z Chazaelem, królem Aramu. Wtedy Jehu powiedział: Jeżeli taka jest wasza wola, to niech żaden zbieg nie wymknie się z miasta, aby pójść z tą wieścią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Joram wycofał się do Jezreela, aby wyleczyć się z ran, które mu zadali Aramejczycy podczas bitwy z Chazaelem, królem Aramu. Jehu zatem powiedział: „Jeśli zgadzacie się ze mną, niech nikt nie opuszcza miasta, aby zanieść wiadomość do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Joram powrócił do Jizreel leczyć się z ran, które mu zadali Aramejczycy w walce z Chazaelem, królem Aramu. Jehu rzekł: - Jeśli duszą waszą jesteście [ze mną], niech nikt nie opuszcza miasta, aby pójść dać znać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Йорам повернувся, щоб в Єзраїлі лікуватися від ран, якими зранили його сирійці коли воювали проти нього з Азаїлом царем Сирії. І сказав Ія: Якщо ваша душа зі мною, хай не вийде з міста втікач, щоб піти і сповістити в Єзраїлі.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Joram wrócił, by w Israelu leczyć różne rany, które mu zadali Aramejczycy, gdy walczył z aramejskim królem Hazaelem. Zaś Jehu powiedział: Jeśli to waszą wolą, nie dajcie nikomu ujść lub zbiec z miasta, by mógł pójść i powiedzieć o tym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Jehoram wrócił, by w Jizreel wyleczyć się z ran, które mu zadali Syryjczycy, gdy walczył z Chazaelem, królem Syrii. I rzekł Jehu: ”Jeżeli wasza dusza się zgadza, niech nikt nie ujdzie z miasta, żeby pójść i zanieść wiadomość do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 i Jehoram – jak wynika z kontekstu – oznaczają w tym przypadku jedną i tę samą  osobę.  Imiona  są  używane  zamiennie.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Jeśli jesteście za mną, </w:t>
      </w:r>
      <w:r>
        <w:rPr>
          <w:rtl/>
        </w:rPr>
        <w:t>נַפְׁשְכֶם אִם־יֵׁש</w:t>
      </w:r>
      <w:r>
        <w:rPr>
          <w:rtl w:val="0"/>
        </w:rPr>
        <w:t xml:space="preserve"> , idiom: jeśli są (za mną) wasze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2024-05-16T14:25:10Z</dcterms:modified>
</cp:coreProperties>
</file>