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pojechał do Jizreela, gdyż tam leżał Joram, a Achazjasz, król Judy, zjechał, aby zobaczyć Jorama.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2024-05-16T19:32:44Z</dcterms:modified>
</cp:coreProperties>
</file>