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drugiego jeźdźca. Ten również zawołał: Król pyta, czy chodzi o pokój? I jemu też Jehu odpowiedział: Co tobie do pokoju?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jeźdźca, który przybył do nich i powiedział: Tak mówi król: Czy jest pokój? Jehu odpowiedział: Co tobie do pokoju? Zawróć i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drugiego jezdnego, który przyjechawszy do nich, rzekł: Tak mówi król: A pokój? Odpowiedział Jehu: Co tobie do pokoju? Obróć się,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drugi wóz z końmi i przyjachał do nich, i rzekł: To mówi król: Pokójli jest? I rzekł Jehu: Co tobie i pokojowi? Miń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drugiego jeźdźca na koniu, który podjechał do nich i powiedział: Tak mówi król: Czy to oznacza pokój? Odpowiedział Jehu: Co ciebie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a gdy ten dojechał do nich, zapytał się: Czy przybywacie w pokojowych zamiarach? A Jehu odpowiedział: Co cię obchodzi, czy w pokojowych zamiarach przychodzę.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drugiego jeźdźca. Przybył do nich i powiedział: Tak pyta król: Czy przynosisz pokój? Jehu odpowiedział: Co cię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jeźdźca. Kiedy podjechał do nich, dowiadywał się: „Król pyta, czy wszystko w porządku”. Odparł Jehu: „A co tobie do tego? Jedź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wysłał drugiego jeźdźca. Przybył do nich i rzekł: - Tak pyta król: Czy pokój [niesiesz]? Jehu odpowiedział: - Co cię pokój obchodzi? Wracaj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другого гонця на коні, і (цей) прийшов до нього і сказав: Так говорить цар: Чи мир? І сказав Ія: Що тобі і мирові? Повернися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wysłał drugiego konnego, który gdy do nich przybył, powiedział: Król tak się pyta: Czy jedziecie w pokojowych zamiarach? Zaś Jehu odparł: Co cię obchodzi pokój?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drugiego jeźdźca na koniu i ten, dotarłszy do nich, odezwał się: ”Tak powiedział król: ʼCzy jest pokój?ʼ” Lecz Jehu odrzekł: ”Co tobie do ʼpokojuʼ? Jedź za mną!”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2024-05-16T14:00:35Z</dcterms:modified>
</cp:coreProperties>
</file>