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powiedział: Zaprzęgaj! I zaprzężono do jego rydwanu, i wyjechali, Jehoram, król Izraela, i Achazjasz, król Judy, każdy na swoim rydwanie – wyjechali naprzeciw Jehu i spotkali się z nim przy działce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Gdy rydwan był gotowy, Joram, król Izraela, wyjechał, a z nim Achazjasz, król Judy, każdy na swoim rydwanie. Jechali naprzeciw Jehu i spotkali się z nim przy posiadłości Jizreelczyka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powiedział: Zaprzęgaj. Zaprzężono więc jego rydwan. I Joram, król Izraela, i Achazjasz, król Judy, wyjechali, każdy na swoim rydwanie. Wyjechali naprzeciw Jehu i spotkali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Joram: Zaprzęgaj. I zaprzężono w wóz jego. I wyjechał Joram, król Izraelski, i Ochozyjasz, król Judzki, każdy na wozie swym. A wyjechawszy przeciw Jehu, trafili go na polu Nabota Jezreelskiego.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Joram: Zaprzągaj wóz. I zaprzęgli wóz jego, i wyjachał Joram, król Izraelski, i Ochozjasz, król Judzki, każdy na swym wozie, i wyjachali naprzeciwko Jehu, i naleźli go na polu Nabota Jezrahelitczyka.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kazał zaprzęgać. Zaprzężono więc jego rydwan. Zatem Joram, król izraelski, i Ochozjasz, król judzki - każdy na swoim rydwanie - wyruszyli naprzeciw Jehu; spotkali go na polu Nabota z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rozkazał: Zaprzęgaj! I zaprzężono do jego rydwanu, i wyjechali, Jehoram, król izraelski, i Achazjasz, król judzki, każdy na swoim rydwanie, wyjechali naprzeciw Jehu i spotkali się z nim przy polu Nabota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Zaprzęgaj! Zaprzężono jego rydwan i wyjechał Joram, król Izraela, wraz z Achazjaszem, królem Judy, każdy na swoim rydwanie. Wyjechali na spotkanie Jehu i znaleźli go na polu Nabota Jizreelity.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Joram rozkazał: „Zaprzęgaj!”. Kiedy zaprzężono jego rydwan, Joram, król Izraela, i Ochozjasz, król Judy, każdy na swoim rydwanie wyruszyli naprzeciw Jehu. Spotkali go na polu Nabota z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Joram rozkazał: - Zaprzęgaj. Zaprzągł jego rydwan. I wyruszyli Joram, król izraelski, i Ochozjasz, król Judy, każdy na swoim rydwanie. Wyjechali naprzeciw Jehu i spotkali go w posiadłości Nabota Jizreelczyka.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Йорам: Запряжіть. І запряг колісницю. І вийшов Йорам цар Ізраїля і Охозія цар Юди, (кожний) чоловік в своїй колісниці, і вийшли на зустріш Ієві і знайшли його на часті (поля)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Joram zawołał: Zaprzęgać! A kiedy mu zaprzężono jego powóz, wyjechał król israelski Joram oraz król judzki Achazja; każdy w swoim powozie. Wyjechali naprzeciw Jehu i spotkali się z nim na polu Nabota, Jezreelczyka.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Jehoram rzekł: ”Zaprzęgaj!” Zaprzężono więc jego rydwan wojenny i Jehoram, król Izraela, oraz Achazjasz, król Judy, wyruszyli, każdy na swoim rydwanie wojennym. Jadąc naprzeciw Jehu, spotkali go na polu Nabota Jizreelity.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2024-05-16T21:32:37Z</dcterms:modified>
</cp:coreProperties>
</file>