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wziął do ręki łuk i trafił Jehorama między ramiona, tak że strzała wyszła mu z serca – i osunął się* w swoim rydwanie.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napiął łuk i trafił Jorama w plecy, między łopatki. Strzała przeszyła mu serce. Król osunął się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do rąk łuk i trafił Jorama między ramiona tak, że strzała przeszyła jego serce, a on 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wziąwszy w ręce swoje łuk, postrzelił Jorama między ramiona jego, aż przeszła strzała przez serce jego, tak, że 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wyciągnął łuk ręką i postrzelił Jorama między plecy, i wyszła strzała przez serce jego, i wnet upadł na wozie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chwycił za łuk i trafił Jorama między ramiona, tak iż strzała przeszyła jego serce, a on opadł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Jehu wziął w rękę swój łuk i trafił Jehorama w sam środek pleców, tak iż strzała przeszyła mu serce, on zaś osunął się w głąb swego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chwycił w rękę łuk i trafił Jorama między łopatki. Strzała przeszyła jego serce i upadł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chwycił za łuk i trafił Jorama między ramiona. Strzała przeszyła jego serce i osunął się w swoim rydwanie.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chwycił łuk w swą rękę i ugodził [strzałą] Jorama między łopatki. Strzała przeszyła jego serce i padł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Ія лук в свою руку і побив Йорама між його плечима, і вийшла стріла через його серце, і той схилився на свої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 ujął swą ręką łuk i trafił Jorama między jego łopatki tak, że strzała przeszła mu przez serce; więc poległ w swoim powozie.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wziął w rękę łuk i strzelił Jehoramowi między ramiona, tak iż strzała przeszyła mu serce i runął na swój rydwan wojenny.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swoje kolana, ἐπὶ τὰ γόνατα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2024-05-16T18:12:14Z</dcterms:modified>
</cp:coreProperties>
</file>