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Achazjasz, król Judy, to zobaczył, zaczął uciekać w kierunku Bet -Hagan, lecz Jehu ruszył za nim w pościg i powiedział: Również tego ubijcie! (I raniono) go na rydwanie, na wzniesieniu Gur, które leży obok Jibleam. Wprawdzie uciekł do Megiddo, lecz tam zmarł.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2024-05-16T11:52:47Z</dcterms:modified>
</cp:coreProperties>
</file>