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 zaś zapanował nad Judą w jedenastym roku (panowania) Jorama, syna Achaba.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2024-05-16T10:05:09Z</dcterms:modified>
</cp:coreProperties>
</file>