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twarz w stronę okna i powiedział: Kto jest ze mną, kto?!* Wtedy wyjrzeli ku niemu dwaj czy trzej** eunuchowie.***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jest ze mną, kto : wg G: Kim ty jesteś? Zejdź ze mną! τίς εἶ σύ κατάβηθι μετ᾽ ἐμοῦ.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trzej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eunuchowie, </w:t>
      </w:r>
      <w:r>
        <w:rPr>
          <w:rtl/>
        </w:rPr>
        <w:t>סָרִיסִים</w:t>
      </w:r>
      <w:r>
        <w:rPr>
          <w:rtl w:val="0"/>
        </w:rPr>
        <w:t xml:space="preserve"> , lub: służący,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2024-05-16T17:19:32Z</dcterms:modified>
</cp:coreProperties>
</file>