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dom Achaba, twojego pana, i (tak) pomszczę krew moich sług, proroków, i krew wszystkich sług JAHWE z ręki* Izebel.**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za sprawą; (2) na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z ręki całego domu Achaba, καὶ ἐκ χειρὸς ὅλου τοῦ οἴκου Αχααβ.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2024-05-16T16:22:00Z</dcterms:modified>
</cp:coreProperties>
</file>