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dom Achaba – i wytnę u Achaba każdego mężczyznę,* niewolnego i wolnego** w Izraelu.***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ród Achaba! Wytnę w Izraelu każdego mężczyznę z rodu Achaba,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zginie cały dom Achaba. Wytępię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zginie wszystek dom Achabowy; i wykorzenię z domu Achabowego aż do najmniejszego szczenięcia, i więźnia , i 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wszytek dom Achabów, i zabiję z Achab mokrzącego na ścianę i zamknionego, i ostatecznego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cała rodzina Achaba. Wytępię Achabowi nawet malca,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ród Achaba, bo wytracę u Achaba wszystkich męskich potomków, zarówno niewolnych jak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ród Achaba zginie. Wytępię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dom Achaba: wytępię Achabowi w Izraelu każdego męskiego potomka aż do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dom Achaba. Zgładzę męskich potomków Achaba,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всього дому Ахаава і вигубиш дім Ахаава, того, що проливає проти стіни, і замкненого і того, що остався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zginie cały dom Ahaba, gdyż chcę wytępić z rodu Ahaba aż do najmniejszego szczenięcia; zarówno zależnych, jak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dom Achaba zginie; i zgładzę u Achaba każdego, kto oddaje mocz na mur, 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każdego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idiom, który może zn.: bez względów i wyjątków, słabych i kalekich, lub: słabych i opuszczonych, &lt;x&gt;120 9:8&lt;/x&gt;L.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14:10&lt;/x&gt;;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2024-05-16T11:54:11Z</dcterms:modified>
</cp:coreProperties>
</file>