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9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domem Achaba jak z domem Jeroboama, syna Nebata, oraz z domem Baszy,* syna Achiasza.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Postąpię z rodem Achaba tak, jak z rodem Jeroboama, syna Nebata, i z rodem Baszy, syna 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domem Achaba jak z domem Jeroboama, syna Nebata, i jak z domem Baszy, syna 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domowi Achabowemu, jako domowi Jeroboama, syna Nabatowego, i jako domowi Baazy, syna Achyjaszowego.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dom Achabów jako dom Jeroboama, syna Nabat, i jako dom Baasy, syna Ahia.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postąpię z rodziną Achaba jak z rodziną Jeroboama, syna Nebata, i jak z domem Baszy, syna 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domem Achaba jak z domem Jeroboama, syna Nebata, oraz z domem Baaszy, syna 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Postąpię z rodem Achaba tak jak z rodem Jeroboama, syna Nebata, i jak z rodem Baszy, syna 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Postąpię z domem Achaba podobnie jak z domem Jeroboama, syna Nebata, i jak z domem Baszy, syna 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Achaba spotka los domu Jeroboama, syna Nebata, i domu Baszy, syna Achijji.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зроблю дім Ахаава, так як дім Єровоама сина Навата, і як дім Вааса сина Ахії.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dom Ahaba jak dom Jerobeama, syna Nebata, i jak dom Baeszy, syna Achiji.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dom Achaba będzie jak dom Jeroboama, syna Nebata, i jak dom Baaszy, syna Achijasza.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15:28-34&lt;/x&gt;; &lt;x&gt;110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2024-05-16T16:41:18Z</dcterms:modified>
</cp:coreProperties>
</file>