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4"/>
        <w:gridCol w:w="4176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jest*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Abram; ten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ten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–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czyli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który został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czyli Abraham.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Abram,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2024-05-08T18:05:43Z</dcterms:modified>
</cp:coreProperties>
</file>