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5"/>
        <w:gridCol w:w="1947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Szaul, zapanował po nim Baal-Chanan, syn Achbora.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2024-05-08T05:57:15Z</dcterms:modified>
</cp:coreProperties>
</file>