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18"/>
        <w:gridCol w:w="2328"/>
        <w:gridCol w:w="4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 i Misraim, Put i 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2024-05-08T04:33:19Z</dcterms:modified>
</cp:coreProperties>
</file>