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7"/>
        <w:gridCol w:w="58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Filistyni walczyli z Izraelem, Izraelici uciekli przed Filistynami – i padali przebici na górze Gilboa.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Filistyni walczyli z Izraelem, Izraelici uciekli przed nimi. Wzgórze Gilboa zasłali pobici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Filistyni walczyli z Izraelem, Izraelici uciekli przed nimi i padli zabici na górze Gilboa.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Filistynowie walczyli z Izraelem, uciekli mężowie Izraelscy przed Filistynami a polegli, będąc porażeni na górze Gielboe.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Filistymowie walczyli przeciw Izrael i uciekli mężowie Izraelscy przed Palestyny, i polegli zranieni na górze Gelboe.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walczyli z Izraelitami; mężowie izraelscy uciekli przed Filistynami i padli pobici na wzgórzu Gilboa.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Filistyńczycy prowadzili wojnę z Izraelem, pierzchnęli mężowie izraelscy przed Filistyńczykami i wielu z nich padło trupem na pogórzu Gilboa.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Filistyni walczyli przeciwko Izraelowi, Izraelici uciekali przed Filistynami i padli pobici na wzgórzu Gilboa.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zaatakowali Izraela. Izraelici rzucili się do ucieczki przed Filistynami, lecz zostali pokonani i wielu poległo na górze Gilboa.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Filistyni walczyli przeciw Izraelowi, Izraelici pierzchli przed Filistynami i padli pobici na górze Gilboa.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чужинці воювали проти Ізраїля і ті втекли з перед лиця чужинців, і впали ранені в горі Ґелвуї.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Pelisztini walczyli z Israelem, mężowie israelscy uciekli przed Pelisztynami i polegli, będąc porażeni na górze Gilboa.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Filistyni toczyli wojnę z Izraelem; i mężowie izraelscy rzucili się do ucieczki przed Filistynami, i padali zabici na górze Gilboa.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2024-05-16T15:44:45Z</dcterms:modified>
</cp:coreProperties>
</file>