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co Filistyni zrobili ze zwłokami Saula, dotarła także do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mieszkańcy Jabesz-Gilead usłyszeli o wszystkim,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wszyscy mężowie Jabes Galaad wszystko, co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mężowie Jabes Galaad, to jest wszytko, co byli Filistymowie nad Saulem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wszyscy mieszkańcy Jabesz w Gileadzies o tym wszystkim,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z Jabesz Gileadzkiego dowiedzieli się o tym wszystkim,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w Jabesz w Gileadzie usłyszeli to wszystko, co Filistyni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Jabesz w Gileadzie dowiedzieli się, co Filistyni zrobili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mieszkańcy Jabesz w Gileadzie dowiedzieli się o tym wszystkim, co uczynili Filistyni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всі, що жили в Ґалааді все, що чужинці зробили Саулові й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ogół z Jabesz Gilead usłyszał wszystko, co Pelisztini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Jabesz w Gileadzie usłyszeli o wszystkim, co Filistyni zrobili z 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2024-05-16T21:42:30Z</dcterms:modified>
</cp:coreProperties>
</file>