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7"/>
        <w:gridCol w:w="6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radził się (on) JAHWE, dlatego uśmiercił go (On) i przeniósł władzę królewską na Dawida, syna Jiszaja.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2024-05-16T07:46:49Z</dcterms:modified>
</cp:coreProperties>
</file>