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czołowi bohaterzy, którzy należeli do Dawida i którzy wspierali go dzielnie w jego panowaniu, wraz z całym Izraelem, dla ustanowienia go królem, według Słowa JAHWE dotyczącego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najlepsi wojownicy Dawida, którzy należeli do niego i wraz z całym Izraelem dzielnie wspierali go w jego panowaniu, aby ustanowić go królem, zgodnie ze Słowem JAHWE dotyczącym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spośród dzielnych wojowników, których miał Dawid i którzy dzielnie starali się z nim o jego królestwo wraz z całym Izraelem, aby uczynić go królem zgodnie ze słowem JAHWE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najorzedniejsi rycerze, których miał Dawid, którzy się mężnie starali z nim o królestwo jego ze wszystkim Izraelem, aby go królem uczynili według słowa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przedniejszy mężów mocnych Dawid, którzy mu pomogli, aby był królem nade wszytkim Izraelem według słowa PANSKIEGO, które mówił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bohaterów Dawida, którzy wraz z nim stali się potężni pod jego panowaniem, a którzy wraz z całym Izraelem uczynili go królem zgodnie ze słowem Pańskim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najprzedniejsi rycerze, których miał Dawid, a którzy go dzielnie wspomagali przy sprawowaniu władzy królewskiej, obwołując go wraz z całym Izraelem królem, zgodnie ze słowem Pana dotyczącym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wojowników, jakich miał Dawid, którzy potężnieli razem z nim, gdy panował, i z całym Izraelem uczynili go królem zgodnie ze słowem JAHWE na temat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dowódcy doborowych oddziałów Dawida, którzy wyróżnili się odwagą pod jego wodzą i wraz z całym Izraelem obwołali go królem nad Izraelem,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wodzowie walecznych Dawida, którzy rośli razem z nim w potęgę w królestwie jego wraz z całym Izraelem i którzy uczynili go królem zgodnie ze słowem Jahwe o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сильних, які були в Давида, які зросли в силі з ним в його царстві з усім Ізраїлем, щоб поставити його царем над Ізраїлем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najprzedniejszymi rycerzami, których miał Dawid, którzy mężnie się z nim starali wraz z całym Israelem o jego królestwo, by go uczynić królem nad Israelem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mocarzy którzy należeli do Dawida, zdecydowanie wspierający go wraz z całym Izraelem w jego królowaniu, by uczynić go królem według słowa JAHWE co do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2024-05-28T13:20:16Z</dcterms:modified>
</cp:coreProperties>
</file>