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tych trzech podwójnie był poważany* i był ich wodzem, jednak do tych trzech się nie zaliczał.**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nich podwójnie poważany i był ich dowódcą, do ich grona jednak się nie zaliczał.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trzech był on sławniejszy od pozostałych dwóch i był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nad innych dwóch był sławniejszy, a był ich książęciem; jednak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trzema wtórymi znakomitszy, i książęciem ich: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trzydziestu był on podwójnie poważany i był ich dowódcą, lecz nie dorównał owym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 i 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trzech cieszył się podwójną sławą i był ich dowódcą, jednak nie dorównał 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podwójnym uznaniem i stał się ich dowódcą, chociaż nie był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dwakroć większą chwałę niż owych Trzydziestu i stał się ich wodzem, ale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прославлений над двома, і був їм за вождя і аж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sławniejszy nad dwóch i był im przewodzącym; jednak nie wszedł w skład owych pierwszych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on wybitniejszy niż dwaj pozostali i został ich dowódcą; lecz pierwszym trzem nie dorównał.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 tych trzech podwójnie był poważany, </w:t>
      </w:r>
      <w:r>
        <w:rPr>
          <w:rtl/>
        </w:rPr>
        <w:t>מִן־הַּׁשְלֹוׁשָה בַּׁשְנַיִם נִכְּבָד</w:t>
      </w:r>
      <w:r>
        <w:rPr>
          <w:rtl w:val="0"/>
        </w:rPr>
        <w:t xml:space="preserve"> , lub: Pośród tych trzech przez dwóch był poważany.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2024-05-28T04:49:01Z</dcterms:modified>
</cp:coreProperties>
</file>