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7"/>
        <w:gridCol w:w="3785"/>
        <w:gridCol w:w="3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Chuszatczyk, Ilaj Achochitczyk,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z Chuszy, Ilaj z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Chuszatyta,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Sybbechaj Husatczyk, Ilaj Ahohytczyk;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Sobbochaj Husatczyk, Ilaj Achoitczyk.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Chuszyta;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z Chuszy, Ilaj z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Chuszatyta, Ilaj Achochita,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Chuszyta;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z Chuszy, Ilaj z Achoch;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Совохей Асотієць, Ілій Ахоій,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Szybchaj, Chuszatyda; Ilaj, Achoachańczyk;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Sibbechaj Chuszatyta, Ilaj Achochita,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2024-05-30T16:40:53Z</dcterms:modified>
</cp:coreProperties>
</file>