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70"/>
        <w:gridCol w:w="3925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 i Obed, i Jaasjel z 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Eliel, Obed oraz Jaasjel z 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Eliel, Obed i Jaasiel Mezobata.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Eliel, i Obed, i Jaasyjel z Mezobaj.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Eliel, Obed i Jaasjel z 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Eliel, Obed i Jaasjel z 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Eliel, Obed i Jaasjel z 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Eliel, Obed i Jaasiel z 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Eliel, Obed i Jaasiel z Coby.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Аліїл і Овид і Єсіїл Місавій.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Eliel, Obed, Jaasjel i Mesobajasz.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 i Obed, i Jaasjel Mecobaita.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2024-05-30T16:42:08Z</dcterms:modified>
</cp:coreProperties>
</file>