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0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twierdzy, dlatego nazwano ją Miastem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zdobytej twierdzy zamieszkał Dawid i dlatego nazwano ją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zamieszkał w twierdzy, dlatego nazwano ją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na onym zamku; dla tego nazwano go miastem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mieszkał na zamku i przeto nazwano ji Miastem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twierdzy, dlatego nazwano ją Miastem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zamieszkał w twierdzy, którą dlatego nazwano Miastem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zamieszkał w twierdzy, dlatego nazwano ją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tej twierdzy, dlatego nazwano ją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 i dlatego nazwano ją Miastem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в околиці. Через це назвав його Містом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mieszkał w owej twierdzy; dlatego nazwano ją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zamieszkał w tym trudno dostępnym miejscu. Dlatego nazwano je Miastem Dawidowym.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2024-05-28T13:32:25Z</dcterms:modified>
</cp:coreProperties>
</file>