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(on) też miasto wokoło, od Millo* i wszędzie dokoła, a Joab odbudował resztę miasta.**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on miasto wokół Millo, Joab zaś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miasto wokoło, od Millo, a Joab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miasto w około, od Mello aż w okrąg; a Joab pobudował ostatek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miasto wokoło od Mella aż w okrąg, a Joab ostatek miasta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potem miasto dokoła, tak Millo, jak i otoczenie, Joab zaś odnowił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Rozbudowując miasto wokoło Millo, Joab zaś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miasto wokół, od Millo aż po otaczający teren, a Joab odnowił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rozbudował miasto wokół Millo, podczas gdy Joab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miasto dookoła od Millo aż do Okręgu, a Joab odnowił pozostałą część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місто довкруги. І воював і взяв місто. І Давид пішов ідучи і прославляючись, і Господь Вседержитель (був)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wokoło zbudował miasto, od twierdzy na wszystkie strony; a Joab zbudował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budować miasto dookoła, od Nasypu po jego otoczenie, Joab zaś przywrócił do życia pozostałą część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Millo : zob. &lt;x&gt;110 9:15&lt;/x&gt;, 24;&lt;x&gt;110 11:27&lt;/x&gt;; &lt;x&gt;130 11:8&lt;/x&gt;; &lt;x&gt;140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Joab odbudował resztę miasta : wg G: i walczył, i przejął miasto, καὶ ἐπολέμησεν καὶ ἔλαβεν τὴν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2024-05-30T16:40:46Z</dcterms:modified>
</cp:coreProperties>
</file>