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7"/>
        <w:gridCol w:w="4094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Elzabad dziewiąty;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Elzebad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Johanan ósmy, Elzebad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- Attaj, siódmy -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szósty, Eliel siódmy;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Еттій шостий, Еліяв сьомий,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Elzebad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Jochanan, dziewiąty Elzabad,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2024-05-12T01:12:16Z</dcterms:modified>
</cp:coreProperties>
</file>