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5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Uzjela Aminadaba, księcia, i jego braci – stu dwunastu.*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Uzjela — ich księcia Aminadaba oraz jego braci —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Uzziela: Amminadaba naczelnika i jego braci —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Hasyjelowych: Aminadaba przedniejszego, i braci jego sto i 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Oziel, Aminadab książęciem, a braciej jego sto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Uzzjela: naczelnika Amminadaba i jego braci -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Uzzjela naczelnika Amminadaba i stu dwudziestu jego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Uzzjela – naczelnika Amminadaba i stu dwunastu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Uzziela przywódcę Amminadaba oraz jego stu dwunastu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Uzziela: naczelnika Amminadaba i jego 112.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Озіїла: Амінадав володар і його брати, сто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Uzyela: przedniego Aminadaba i stu dwunastu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Uzziela: naczelnika Amminadaba i jego braci – stu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dwunastu : wg G BS : stu 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2024-05-31T08:38:47Z</dcterms:modified>
</cp:coreProperties>
</file>