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rodów u Lewitów. Poświęćcie się, wy i wasi bracia, i wnieście skrzynię JAHWE, Boga Izraela, do miejsca,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naczelnikami rodów lewickich. Poświęćcie się wy i wasi bracia, abyście mogli przenieść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przedniejsi z domów ojcowskich między Lewitami; poświęćcież się i z braćmi swoimi, abyście przynieśli skrzynię Pana, Boga Izraelskiego, na miejsce, którem jej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Wy, którzyście książęta domów Lewickich, poświęćcie się z bracią waszą i przynieście skrzynię JAHWE Boga Izraelskiego na miejsce, które jej zgotowane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oczyśćcie się wy i bracia wasi i przenieście Arkę Pana,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poświęćcie się wy i wasi bracia i przenieście Skrzynię Pana, Boga izraelskiego, na miejsce, które dla niej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przywódcami rodzin lewickich, uświęćcie się wy i wasi bracia, i wnieście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 jesteście przywódcami rodów lewickich. Oczyśćcie się zarówno wy, jak i wasi bracia, by móc przenieść Arkę JAHWE, Boga Izraela,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Wy jesteście naczelnikami rodów lewickich. Poświęćcie się razem z braćmi wszystkimi i przenieście Arkę Jahwe,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володарі батьківщин Левітів, очистіться ви і ваші брати і принесете кивот Бога Ізраїля куди приготовив 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Wy jesteście przednimi z ojców pomiędzy Lewitami; wy się uświęćcie ze swoimi braćmi, byście przynieśli Skrzynię WIEKUISTEGO, Boga Israela,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 jesteście głowami lewickich domów patriarchalnych. Uświęćcie się, wy i wasi bracia, i przynieście Arkę JAHWE, Boga Izraela, na miejsce, które dla niej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2024-05-31T06:30:29Z</dcterms:modified>
</cp:coreProperties>
</file>